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02CDA686"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D76B92">
        <w:rPr>
          <w:noProof/>
        </w:rPr>
        <w:t>Resources</w:t>
      </w:r>
      <w:r w:rsidR="0079275D">
        <w:rPr>
          <w:noProof/>
        </w:rPr>
        <w:t xml:space="preserve"> Board</w:t>
      </w:r>
    </w:p>
    <w:p w14:paraId="48F31F7A" w14:textId="17425918" w:rsidR="0088301E" w:rsidRPr="003566B0" w:rsidRDefault="0088301E" w:rsidP="00076282">
      <w:pPr>
        <w:spacing w:before="0" w:after="120"/>
        <w:ind w:firstLine="0"/>
        <w:rPr>
          <w:color w:val="FF0000"/>
        </w:rPr>
      </w:pPr>
      <w:r w:rsidRPr="003566B0">
        <w:rPr>
          <w:b/>
          <w:bCs/>
        </w:rPr>
        <w:t>Date:</w:t>
      </w:r>
      <w:r w:rsidR="00D76B92">
        <w:t xml:space="preserve"> 15 November 2022</w:t>
      </w:r>
    </w:p>
    <w:p w14:paraId="39F52046" w14:textId="77777777" w:rsidR="00076282" w:rsidRDefault="00076282" w:rsidP="004748F8">
      <w:pPr>
        <w:pStyle w:val="Heading1"/>
        <w:rPr>
          <w:sz w:val="32"/>
          <w:szCs w:val="32"/>
        </w:rPr>
      </w:pPr>
    </w:p>
    <w:p w14:paraId="75E4B33E" w14:textId="2D552C8C" w:rsidR="002D013E" w:rsidRPr="00076282" w:rsidRDefault="0079275D" w:rsidP="004748F8">
      <w:pPr>
        <w:pStyle w:val="Heading1"/>
        <w:rPr>
          <w:sz w:val="32"/>
          <w:szCs w:val="32"/>
        </w:rPr>
      </w:pPr>
      <w:r>
        <w:rPr>
          <w:sz w:val="32"/>
          <w:szCs w:val="32"/>
        </w:rPr>
        <w:t>LGA Plan 2022-25</w:t>
      </w:r>
    </w:p>
    <w:p w14:paraId="61BD5ACA" w14:textId="77777777" w:rsidR="00CA5846" w:rsidRPr="00535DBE" w:rsidRDefault="00B56823" w:rsidP="009F32C7">
      <w:pPr>
        <w:pStyle w:val="Heading2"/>
        <w:rPr>
          <w:sz w:val="24"/>
          <w:szCs w:val="24"/>
        </w:rPr>
      </w:pPr>
      <w:r w:rsidRPr="00535DBE">
        <w:rPr>
          <w:sz w:val="24"/>
          <w:szCs w:val="24"/>
        </w:rPr>
        <w:t>Purpose of report</w:t>
      </w:r>
    </w:p>
    <w:p w14:paraId="3850EE98" w14:textId="7FB5689B" w:rsidR="00B56823" w:rsidRDefault="00B56823" w:rsidP="00425C92">
      <w:pPr>
        <w:spacing w:before="0" w:after="120" w:line="276" w:lineRule="auto"/>
        <w:ind w:firstLine="0"/>
      </w:pPr>
      <w:r>
        <w:t xml:space="preserve">For </w:t>
      </w:r>
      <w:r w:rsidR="00A23F2B">
        <w:t>d</w:t>
      </w:r>
      <w:r w:rsidR="00C154DD">
        <w:t>iscussion</w:t>
      </w:r>
      <w:r w:rsidR="00A23F2B">
        <w:t>.</w:t>
      </w:r>
    </w:p>
    <w:p w14:paraId="13DE16B0" w14:textId="77777777" w:rsidR="00C77025" w:rsidRPr="00535DBE" w:rsidRDefault="00B56823" w:rsidP="00AE33E9">
      <w:pPr>
        <w:pStyle w:val="Heading2"/>
        <w:rPr>
          <w:sz w:val="24"/>
          <w:szCs w:val="24"/>
        </w:rPr>
      </w:pPr>
      <w:r w:rsidRPr="00535DBE">
        <w:rPr>
          <w:sz w:val="24"/>
          <w:szCs w:val="24"/>
        </w:rPr>
        <w:t>Summary</w:t>
      </w:r>
    </w:p>
    <w:p w14:paraId="3591F30E" w14:textId="76D318AF" w:rsidR="0079275D" w:rsidRDefault="00C55474" w:rsidP="0079275D">
      <w:pPr>
        <w:spacing w:after="0"/>
        <w:ind w:firstLine="0"/>
      </w:pPr>
      <w:r>
        <w:t xml:space="preserve">On 19 October 2022, the </w:t>
      </w:r>
      <w:r w:rsidR="0079275D">
        <w:rPr>
          <w:rFonts w:eastAsia="Times New Roman" w:cs="Arial"/>
        </w:rPr>
        <w:t xml:space="preserve">LGA </w:t>
      </w:r>
      <w:r>
        <w:rPr>
          <w:rFonts w:eastAsia="Times New Roman" w:cs="Arial"/>
        </w:rPr>
        <w:t xml:space="preserve">Board signed off a new 3-year business plan </w:t>
      </w:r>
      <w:r w:rsidR="00B30368">
        <w:rPr>
          <w:rFonts w:eastAsia="Times New Roman" w:cs="Arial"/>
        </w:rPr>
        <w:t xml:space="preserve">for 2022-25. </w:t>
      </w:r>
      <w:r w:rsidR="00A23F2B">
        <w:rPr>
          <w:rFonts w:cs="Arial"/>
        </w:rPr>
        <w:t xml:space="preserve">The </w:t>
      </w:r>
      <w:hyperlink r:id="rId12" w:anchor="our-business-how-we-work" w:history="1">
        <w:r w:rsidR="002269D5" w:rsidRPr="0076004F">
          <w:rPr>
            <w:color w:val="0000FF"/>
            <w:u w:val="single"/>
          </w:rPr>
          <w:t>LGA Plan 2022-2025</w:t>
        </w:r>
      </w:hyperlink>
      <w:r w:rsidR="002269D5">
        <w:t xml:space="preserve"> </w:t>
      </w:r>
      <w:r w:rsidR="00A23F2B">
        <w:rPr>
          <w:rFonts w:cs="Arial"/>
        </w:rPr>
        <w:t xml:space="preserve">sets the direction for the LGA as a whole and </w:t>
      </w:r>
      <w:r w:rsidR="001514EA">
        <w:rPr>
          <w:rFonts w:cs="Arial"/>
        </w:rPr>
        <w:t xml:space="preserve">includes our policy and </w:t>
      </w:r>
      <w:r w:rsidR="00F46BAE">
        <w:rPr>
          <w:rFonts w:cs="Arial"/>
        </w:rPr>
        <w:t>campaigning</w:t>
      </w:r>
      <w:r w:rsidR="001514EA">
        <w:rPr>
          <w:rFonts w:cs="Arial"/>
        </w:rPr>
        <w:t xml:space="preserve"> priorities for </w:t>
      </w:r>
      <w:r w:rsidR="00F46BAE">
        <w:rPr>
          <w:rFonts w:cs="Arial"/>
        </w:rPr>
        <w:t>the period</w:t>
      </w:r>
      <w:r w:rsidR="00A23F2B">
        <w:rPr>
          <w:rFonts w:cs="Arial"/>
        </w:rPr>
        <w:t>.</w:t>
      </w:r>
    </w:p>
    <w:p w14:paraId="42641A79" w14:textId="29B1FA09" w:rsidR="0079275D" w:rsidRDefault="001277AE" w:rsidP="0079275D">
      <w:pPr>
        <w:spacing w:after="0"/>
        <w:ind w:firstLine="0"/>
      </w:pPr>
      <w:r>
        <w:rPr>
          <w:rFonts w:eastAsia="Times New Roman" w:cs="Arial"/>
        </w:rPr>
        <w:t xml:space="preserve">The Board is asked to review the Plan and to discuss </w:t>
      </w:r>
      <w:r w:rsidR="00C80E6F">
        <w:rPr>
          <w:rFonts w:eastAsia="Times New Roman" w:cs="Arial"/>
        </w:rPr>
        <w:t>any changes to its workplan to reflect the overall LGA direction and priorities.</w:t>
      </w:r>
    </w:p>
    <w:p w14:paraId="6427F619" w14:textId="77C2E610" w:rsidR="00987523" w:rsidRPr="00076282" w:rsidRDefault="00987523" w:rsidP="00C51037">
      <w:pPr>
        <w:ind w:firstLine="0"/>
        <w:rPr>
          <w:b/>
          <w:bCs/>
        </w:rPr>
      </w:pPr>
    </w:p>
    <w:p w14:paraId="6C19035B" w14:textId="7FDC70F1" w:rsidR="00987523" w:rsidRPr="00535DBE" w:rsidRDefault="00987523" w:rsidP="00425C92">
      <w:pPr>
        <w:pStyle w:val="Heading3"/>
        <w:pBdr>
          <w:top w:val="single" w:sz="4" w:space="5" w:color="auto"/>
          <w:left w:val="single" w:sz="4" w:space="0" w:color="auto"/>
          <w:bottom w:val="single" w:sz="4" w:space="5" w:color="auto"/>
          <w:right w:val="single" w:sz="4" w:space="4" w:color="auto"/>
        </w:pBdr>
        <w:ind w:firstLine="0"/>
        <w:rPr>
          <w:sz w:val="24"/>
        </w:rPr>
      </w:pPr>
      <w:r w:rsidRPr="00535DBE">
        <w:rPr>
          <w:sz w:val="24"/>
        </w:rPr>
        <w:t>Recommendations</w:t>
      </w:r>
    </w:p>
    <w:p w14:paraId="2BDA80C6" w14:textId="4A4C6BDA" w:rsidR="001F77A5" w:rsidRDefault="00B101EC" w:rsidP="00C80E6F">
      <w:pPr>
        <w:pBdr>
          <w:top w:val="single" w:sz="4" w:space="5" w:color="auto"/>
          <w:left w:val="single" w:sz="4" w:space="0" w:color="auto"/>
          <w:bottom w:val="single" w:sz="4" w:space="5" w:color="auto"/>
          <w:right w:val="single" w:sz="4" w:space="4" w:color="auto"/>
        </w:pBdr>
        <w:spacing w:after="160"/>
        <w:ind w:firstLine="0"/>
      </w:pPr>
      <w:r>
        <w:t>That the</w:t>
      </w:r>
      <w:r w:rsidR="00481F27">
        <w:t xml:space="preserve"> </w:t>
      </w:r>
      <w:r w:rsidR="00D76B92">
        <w:t>Resources</w:t>
      </w:r>
      <w:r>
        <w:t xml:space="preserve"> Board</w:t>
      </w:r>
      <w:r w:rsidR="00C80E6F">
        <w:t xml:space="preserve"> </w:t>
      </w:r>
      <w:r w:rsidR="00C80E6F">
        <w:rPr>
          <w:rFonts w:eastAsia="Times New Roman" w:cs="Arial"/>
        </w:rPr>
        <w:t>reviews the Plan and discuss any changes to its workplan to reflect the overall LGA direction and priorities</w:t>
      </w:r>
      <w:r w:rsidR="00C80E6F">
        <w:t xml:space="preserve"> </w:t>
      </w:r>
    </w:p>
    <w:p w14:paraId="362A4E58" w14:textId="77777777" w:rsidR="00C80E6F" w:rsidRDefault="00C80E6F" w:rsidP="00C80E6F">
      <w:pPr>
        <w:pBdr>
          <w:top w:val="single" w:sz="4" w:space="5" w:color="auto"/>
          <w:left w:val="single" w:sz="4" w:space="0" w:color="auto"/>
          <w:bottom w:val="single" w:sz="4" w:space="5" w:color="auto"/>
          <w:right w:val="single" w:sz="4" w:space="4" w:color="auto"/>
        </w:pBdr>
        <w:spacing w:after="160"/>
        <w:ind w:firstLine="0"/>
      </w:pPr>
    </w:p>
    <w:p w14:paraId="1104F067" w14:textId="77777777" w:rsidR="00C80E6F" w:rsidRDefault="00C80E6F" w:rsidP="00425C92">
      <w:pPr>
        <w:spacing w:before="0" w:after="120"/>
        <w:ind w:firstLine="0"/>
      </w:pPr>
    </w:p>
    <w:p w14:paraId="788AFFB2" w14:textId="424EB61F" w:rsidR="00B56823" w:rsidRDefault="00B56823" w:rsidP="00425C92">
      <w:pPr>
        <w:spacing w:before="0" w:after="120"/>
        <w:ind w:firstLine="0"/>
      </w:pPr>
      <w:r>
        <w:t xml:space="preserve">Contact officer: </w:t>
      </w:r>
      <w:r w:rsidR="00D76B92">
        <w:t xml:space="preserve">Sarah Pickup </w:t>
      </w:r>
    </w:p>
    <w:p w14:paraId="078052B8" w14:textId="71A65FBD" w:rsidR="00B56823" w:rsidRDefault="00B56823" w:rsidP="00425C92">
      <w:pPr>
        <w:spacing w:before="0" w:after="120"/>
        <w:ind w:firstLine="0"/>
      </w:pPr>
      <w:r>
        <w:t>Position:</w:t>
      </w:r>
      <w:r w:rsidR="0015534E">
        <w:t xml:space="preserve"> </w:t>
      </w:r>
      <w:r w:rsidR="00D76B92">
        <w:t xml:space="preserve">Deputy Chief Executive </w:t>
      </w:r>
    </w:p>
    <w:p w14:paraId="60F2047B" w14:textId="79C763B5" w:rsidR="00B56823" w:rsidRDefault="00B56823" w:rsidP="00425C92">
      <w:pPr>
        <w:spacing w:before="0" w:after="120"/>
        <w:ind w:firstLine="0"/>
      </w:pPr>
      <w:r>
        <w:t>Phone no: 0207</w:t>
      </w:r>
      <w:r w:rsidR="002C1DA1">
        <w:t xml:space="preserve"> 8843 109</w:t>
      </w:r>
      <w:r>
        <w:t xml:space="preserve"> </w:t>
      </w:r>
    </w:p>
    <w:p w14:paraId="3FA2BFE5" w14:textId="2BAEED48" w:rsidR="00B56823" w:rsidRDefault="00B56823" w:rsidP="00425C92">
      <w:pPr>
        <w:spacing w:before="0" w:after="120"/>
        <w:ind w:firstLine="0"/>
        <w:rPr>
          <w:rStyle w:val="Hyperlink"/>
        </w:rPr>
      </w:pPr>
      <w:r>
        <w:t>Email:</w:t>
      </w:r>
      <w:r w:rsidR="00D76B92">
        <w:t xml:space="preserve"> </w:t>
      </w:r>
      <w:hyperlink r:id="rId13" w:history="1">
        <w:r w:rsidR="00D76B92" w:rsidRPr="006B7FE3">
          <w:rPr>
            <w:rStyle w:val="Hyperlink"/>
          </w:rPr>
          <w:t>sarah.pickup@local.gov.uk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94DFDF2" w14:textId="77777777" w:rsidR="00952689" w:rsidRPr="00076282" w:rsidRDefault="00952689" w:rsidP="00952689">
      <w:pPr>
        <w:pStyle w:val="Heading1"/>
        <w:rPr>
          <w:sz w:val="32"/>
          <w:szCs w:val="32"/>
        </w:rPr>
      </w:pPr>
      <w:r>
        <w:rPr>
          <w:sz w:val="32"/>
          <w:szCs w:val="32"/>
        </w:rPr>
        <w:t>LGA Plan 2022-25</w:t>
      </w:r>
    </w:p>
    <w:p w14:paraId="6E96E455" w14:textId="77777777" w:rsidR="00076282" w:rsidRDefault="00076282" w:rsidP="00AE33E9">
      <w:pPr>
        <w:pStyle w:val="Heading2"/>
      </w:pPr>
    </w:p>
    <w:p w14:paraId="61A88C88" w14:textId="632C24B2" w:rsidR="00E81AC5" w:rsidRPr="00D33EA1" w:rsidRDefault="00E81AC5" w:rsidP="00AE33E9">
      <w:pPr>
        <w:pStyle w:val="Heading2"/>
        <w:rPr>
          <w:sz w:val="24"/>
          <w:szCs w:val="24"/>
        </w:rPr>
      </w:pPr>
      <w:r w:rsidRPr="00D33EA1">
        <w:rPr>
          <w:sz w:val="24"/>
          <w:szCs w:val="24"/>
        </w:rPr>
        <w:t>Background</w:t>
      </w:r>
      <w:r w:rsidR="00101F83" w:rsidRPr="00D33EA1">
        <w:rPr>
          <w:sz w:val="24"/>
          <w:szCs w:val="24"/>
        </w:rPr>
        <w:t xml:space="preserve"> </w:t>
      </w:r>
      <w:r w:rsidR="00101F83" w:rsidRPr="00D33EA1">
        <w:rPr>
          <w:color w:val="C00000"/>
          <w:sz w:val="24"/>
          <w:szCs w:val="24"/>
        </w:rPr>
        <w:t xml:space="preserve"> </w:t>
      </w:r>
    </w:p>
    <w:p w14:paraId="72339D37" w14:textId="089036B4" w:rsidR="00B050E1" w:rsidRPr="00B050E1" w:rsidRDefault="00D8425D" w:rsidP="0076004F">
      <w:pPr>
        <w:pStyle w:val="ListParagraph"/>
        <w:numPr>
          <w:ilvl w:val="0"/>
          <w:numId w:val="26"/>
        </w:numPr>
        <w:spacing w:line="264" w:lineRule="auto"/>
        <w:rPr>
          <w:rFonts w:cs="Arial"/>
          <w:b/>
          <w:bCs/>
        </w:rPr>
      </w:pPr>
      <w:r w:rsidRPr="0076004F">
        <w:rPr>
          <w:rFonts w:cs="Arial"/>
        </w:rPr>
        <w:t>On 19 October 2022 the LGA Board signed off the LGA’s</w:t>
      </w:r>
      <w:r w:rsidR="009F32C7" w:rsidRPr="0076004F">
        <w:rPr>
          <w:rFonts w:cs="Arial"/>
        </w:rPr>
        <w:t xml:space="preserve"> </w:t>
      </w:r>
      <w:r w:rsidRPr="0076004F">
        <w:rPr>
          <w:rFonts w:cs="Arial"/>
        </w:rPr>
        <w:t xml:space="preserve">new 3-year business plan – </w:t>
      </w:r>
      <w:bookmarkStart w:id="0" w:name="_Hlk118107428"/>
      <w:r w:rsidR="00E96275" w:rsidRPr="00E96275">
        <w:fldChar w:fldCharType="begin"/>
      </w:r>
      <w:r w:rsidR="00E96275" w:rsidRPr="00E96275">
        <w:instrText xml:space="preserve"> HYPERLINK "https://www.local.gov.uk/publications/lga-business-plan-2022-2025" \l "our-business-how-we-work" </w:instrText>
      </w:r>
      <w:r w:rsidR="00E96275" w:rsidRPr="00E96275">
        <w:fldChar w:fldCharType="separate"/>
      </w:r>
      <w:r w:rsidR="00E96275" w:rsidRPr="0076004F">
        <w:rPr>
          <w:color w:val="0000FF"/>
          <w:u w:val="single"/>
        </w:rPr>
        <w:t xml:space="preserve">LGA </w:t>
      </w:r>
      <w:r w:rsidR="00376BF0" w:rsidRPr="0076004F">
        <w:rPr>
          <w:color w:val="0000FF"/>
          <w:u w:val="single"/>
        </w:rPr>
        <w:t>P</w:t>
      </w:r>
      <w:r w:rsidR="00E96275" w:rsidRPr="0076004F">
        <w:rPr>
          <w:color w:val="0000FF"/>
          <w:u w:val="single"/>
        </w:rPr>
        <w:t>lan 2022-2025</w:t>
      </w:r>
      <w:r w:rsidR="00E96275" w:rsidRPr="00E96275">
        <w:fldChar w:fldCharType="end"/>
      </w:r>
      <w:bookmarkEnd w:id="0"/>
      <w:r w:rsidRPr="0076004F">
        <w:rPr>
          <w:rFonts w:cs="Arial"/>
        </w:rPr>
        <w:t xml:space="preserve">. </w:t>
      </w:r>
      <w:r w:rsidR="00B050E1">
        <w:rPr>
          <w:rFonts w:cs="Arial"/>
        </w:rPr>
        <w:t xml:space="preserve">The </w:t>
      </w:r>
      <w:r w:rsidR="006343BC">
        <w:rPr>
          <w:rFonts w:cs="Arial"/>
        </w:rPr>
        <w:t xml:space="preserve">development of the </w:t>
      </w:r>
      <w:r w:rsidR="00B050E1">
        <w:rPr>
          <w:rFonts w:cs="Arial"/>
        </w:rPr>
        <w:t xml:space="preserve">Plan was </w:t>
      </w:r>
      <w:r w:rsidR="006343BC">
        <w:rPr>
          <w:rFonts w:cs="Arial"/>
        </w:rPr>
        <w:t>led</w:t>
      </w:r>
      <w:r w:rsidR="00B050E1">
        <w:rPr>
          <w:rFonts w:cs="Arial"/>
        </w:rPr>
        <w:t xml:space="preserve"> by a joint officer/member task and finish group</w:t>
      </w:r>
      <w:r w:rsidR="006343BC">
        <w:rPr>
          <w:rFonts w:cs="Arial"/>
        </w:rPr>
        <w:t>, who</w:t>
      </w:r>
      <w:r w:rsidR="00B050E1">
        <w:rPr>
          <w:rFonts w:cs="Arial"/>
        </w:rPr>
        <w:t xml:space="preserve"> </w:t>
      </w:r>
      <w:r w:rsidR="006343BC">
        <w:rPr>
          <w:rFonts w:cs="Arial"/>
        </w:rPr>
        <w:t>considered</w:t>
      </w:r>
      <w:r w:rsidR="00B050E1">
        <w:rPr>
          <w:rFonts w:cs="Arial"/>
        </w:rPr>
        <w:t xml:space="preserve"> </w:t>
      </w:r>
      <w:r w:rsidR="00CB4352">
        <w:rPr>
          <w:rFonts w:cs="Arial"/>
        </w:rPr>
        <w:t xml:space="preserve">feedback from consultations and discussions with </w:t>
      </w:r>
      <w:r w:rsidR="006343BC">
        <w:rPr>
          <w:rFonts w:cs="Arial"/>
        </w:rPr>
        <w:t xml:space="preserve">member councils, </w:t>
      </w:r>
      <w:r w:rsidR="00CB4352">
        <w:rPr>
          <w:rFonts w:cs="Arial"/>
        </w:rPr>
        <w:t>lead members</w:t>
      </w:r>
      <w:r w:rsidR="006343BC">
        <w:rPr>
          <w:rFonts w:cs="Arial"/>
        </w:rPr>
        <w:t>,</w:t>
      </w:r>
      <w:r w:rsidR="00CB4352">
        <w:rPr>
          <w:rFonts w:cs="Arial"/>
        </w:rPr>
        <w:t xml:space="preserve"> group executives</w:t>
      </w:r>
      <w:r w:rsidR="00F3746C">
        <w:rPr>
          <w:rFonts w:cs="Arial"/>
        </w:rPr>
        <w:t xml:space="preserve"> and staff</w:t>
      </w:r>
      <w:r w:rsidR="00CB4352">
        <w:rPr>
          <w:rFonts w:cs="Arial"/>
        </w:rPr>
        <w:t>.</w:t>
      </w:r>
    </w:p>
    <w:p w14:paraId="797F0C05" w14:textId="55F34F3C" w:rsidR="0076004F" w:rsidRPr="0076004F" w:rsidRDefault="00D8425D" w:rsidP="0076004F">
      <w:pPr>
        <w:pStyle w:val="ListParagraph"/>
        <w:numPr>
          <w:ilvl w:val="0"/>
          <w:numId w:val="26"/>
        </w:numPr>
        <w:spacing w:line="264" w:lineRule="auto"/>
        <w:rPr>
          <w:rFonts w:cs="Arial"/>
          <w:b/>
          <w:bCs/>
        </w:rPr>
      </w:pPr>
      <w:r w:rsidRPr="0076004F">
        <w:rPr>
          <w:rFonts w:cs="Arial"/>
        </w:rPr>
        <w:t xml:space="preserve">The new LGA Plan clearly sets out our vision to be </w:t>
      </w:r>
      <w:r w:rsidRPr="0076004F">
        <w:rPr>
          <w:rFonts w:cs="Arial"/>
          <w:b/>
          <w:bCs/>
        </w:rPr>
        <w:t>the Voice of Local Government</w:t>
      </w:r>
      <w:r w:rsidRPr="0076004F">
        <w:rPr>
          <w:rFonts w:cs="Arial"/>
        </w:rPr>
        <w:t xml:space="preserve"> and our purpose to </w:t>
      </w:r>
      <w:r w:rsidRPr="0076004F">
        <w:rPr>
          <w:rFonts w:cs="Arial"/>
          <w:b/>
          <w:bCs/>
        </w:rPr>
        <w:t>Promote, Improve and Support</w:t>
      </w:r>
      <w:r w:rsidRPr="0076004F">
        <w:rPr>
          <w:rFonts w:cs="Arial"/>
        </w:rPr>
        <w:t xml:space="preserve"> local government. </w:t>
      </w:r>
      <w:r w:rsidR="004E20C5">
        <w:rPr>
          <w:rFonts w:cs="Arial"/>
        </w:rPr>
        <w:t xml:space="preserve">A copy of the Plan is attached at </w:t>
      </w:r>
      <w:r w:rsidR="004E20C5" w:rsidRPr="004E20C5">
        <w:rPr>
          <w:rFonts w:cs="Arial"/>
          <w:b/>
          <w:bCs/>
        </w:rPr>
        <w:t>Appendix 1</w:t>
      </w:r>
      <w:r w:rsidR="004E20C5">
        <w:rPr>
          <w:rFonts w:cs="Arial"/>
        </w:rPr>
        <w:t>.</w:t>
      </w:r>
    </w:p>
    <w:p w14:paraId="44B41686" w14:textId="29533E05" w:rsidR="00D8425D" w:rsidRPr="00D33EA1" w:rsidRDefault="005C7D9E" w:rsidP="0076004F">
      <w:pPr>
        <w:ind w:firstLine="0"/>
        <w:rPr>
          <w:rFonts w:cs="Arial"/>
          <w:b/>
          <w:bCs/>
        </w:rPr>
      </w:pPr>
      <w:r w:rsidRPr="00D33EA1">
        <w:rPr>
          <w:rFonts w:cs="Arial"/>
          <w:b/>
          <w:bCs/>
        </w:rPr>
        <w:t>Content</w:t>
      </w:r>
    </w:p>
    <w:p w14:paraId="4BD0F98E" w14:textId="28181BEE" w:rsidR="00D8425D" w:rsidRPr="00D8425D" w:rsidRDefault="00D8425D" w:rsidP="0076004F">
      <w:pPr>
        <w:pStyle w:val="ListParagraph"/>
        <w:numPr>
          <w:ilvl w:val="0"/>
          <w:numId w:val="26"/>
        </w:numPr>
        <w:rPr>
          <w:rFonts w:cs="Arial"/>
        </w:rPr>
      </w:pPr>
      <w:r w:rsidRPr="00D8425D">
        <w:rPr>
          <w:rFonts w:cs="Arial"/>
        </w:rPr>
        <w:t xml:space="preserve">The LGA Plan is </w:t>
      </w:r>
      <w:r w:rsidR="000C6CE7">
        <w:rPr>
          <w:rFonts w:cs="Arial"/>
        </w:rPr>
        <w:t>in</w:t>
      </w:r>
      <w:r w:rsidRPr="00D8425D">
        <w:rPr>
          <w:rFonts w:cs="Arial"/>
        </w:rPr>
        <w:t xml:space="preserve"> three parts:</w:t>
      </w:r>
    </w:p>
    <w:p w14:paraId="1F936B47" w14:textId="77777777" w:rsidR="00D8425D" w:rsidRPr="005C7D9E" w:rsidRDefault="00D8425D" w:rsidP="00D8425D">
      <w:pPr>
        <w:pStyle w:val="ListParagraph"/>
        <w:ind w:left="454" w:firstLine="0"/>
        <w:rPr>
          <w:rFonts w:cs="Arial"/>
          <w:b/>
          <w:bCs/>
        </w:rPr>
      </w:pPr>
      <w:r w:rsidRPr="005C7D9E">
        <w:rPr>
          <w:rFonts w:cs="Arial"/>
          <w:b/>
          <w:bCs/>
        </w:rPr>
        <w:t>Part 1:</w:t>
      </w:r>
    </w:p>
    <w:p w14:paraId="7587457A" w14:textId="05A146D6" w:rsidR="00D8425D" w:rsidRPr="00D8425D" w:rsidRDefault="00D8425D" w:rsidP="000C6CE7">
      <w:pPr>
        <w:pStyle w:val="ListParagraph"/>
        <w:numPr>
          <w:ilvl w:val="0"/>
          <w:numId w:val="25"/>
        </w:numPr>
        <w:ind w:left="851" w:hanging="284"/>
        <w:rPr>
          <w:rFonts w:cs="Arial"/>
        </w:rPr>
      </w:pPr>
      <w:r w:rsidRPr="00D8425D">
        <w:rPr>
          <w:rFonts w:cs="Arial"/>
        </w:rPr>
        <w:t xml:space="preserve">sets out the LGA’s overarching vision and the golden thread that runs through the plan - to be </w:t>
      </w:r>
      <w:r w:rsidRPr="00D33EA1">
        <w:rPr>
          <w:rFonts w:cs="Arial"/>
          <w:b/>
          <w:bCs/>
        </w:rPr>
        <w:t xml:space="preserve">the Voice of Local </w:t>
      </w:r>
      <w:proofErr w:type="gramStart"/>
      <w:r w:rsidRPr="00D33EA1">
        <w:rPr>
          <w:rFonts w:cs="Arial"/>
          <w:b/>
          <w:bCs/>
        </w:rPr>
        <w:t>Government</w:t>
      </w:r>
      <w:r w:rsidRPr="00D8425D">
        <w:rPr>
          <w:rFonts w:cs="Arial"/>
        </w:rPr>
        <w:t>;</w:t>
      </w:r>
      <w:proofErr w:type="gramEnd"/>
    </w:p>
    <w:p w14:paraId="61814C7C" w14:textId="7BAB9D9F" w:rsidR="00D8425D" w:rsidRPr="00D8425D" w:rsidRDefault="00D8425D" w:rsidP="000C6CE7">
      <w:pPr>
        <w:pStyle w:val="ListParagraph"/>
        <w:numPr>
          <w:ilvl w:val="0"/>
          <w:numId w:val="25"/>
        </w:numPr>
        <w:ind w:left="851" w:hanging="284"/>
        <w:rPr>
          <w:rFonts w:cs="Arial"/>
        </w:rPr>
      </w:pPr>
      <w:r w:rsidRPr="00D8425D">
        <w:rPr>
          <w:rFonts w:cs="Arial"/>
        </w:rPr>
        <w:t xml:space="preserve">sets out our purpose - to </w:t>
      </w:r>
      <w:r w:rsidRPr="00D33EA1">
        <w:rPr>
          <w:rFonts w:cs="Arial"/>
          <w:b/>
          <w:bCs/>
        </w:rPr>
        <w:t xml:space="preserve">Promote, Improve and Support </w:t>
      </w:r>
      <w:r w:rsidRPr="00D33EA1">
        <w:rPr>
          <w:rFonts w:cs="Arial"/>
        </w:rPr>
        <w:t>local government</w:t>
      </w:r>
      <w:r w:rsidRPr="00D8425D">
        <w:rPr>
          <w:rFonts w:cs="Arial"/>
        </w:rPr>
        <w:t>. These form the three pillars of all our external facing work</w:t>
      </w:r>
      <w:r w:rsidR="009B3151">
        <w:rPr>
          <w:rFonts w:cs="Arial"/>
        </w:rPr>
        <w:t>, including the work of the eight policy boards and the Improvement and Innovation Board</w:t>
      </w:r>
      <w:r w:rsidRPr="00D8425D">
        <w:rPr>
          <w:rFonts w:cs="Arial"/>
        </w:rPr>
        <w:t>.</w:t>
      </w:r>
    </w:p>
    <w:p w14:paraId="386011EE" w14:textId="7B8A715F" w:rsidR="00D8425D" w:rsidRPr="00D8425D" w:rsidRDefault="00D8425D" w:rsidP="000C6CE7">
      <w:pPr>
        <w:pStyle w:val="ListParagraph"/>
        <w:numPr>
          <w:ilvl w:val="0"/>
          <w:numId w:val="25"/>
        </w:numPr>
        <w:ind w:left="851" w:hanging="284"/>
        <w:rPr>
          <w:rFonts w:cs="Arial"/>
        </w:rPr>
      </w:pPr>
      <w:r w:rsidRPr="00D8425D">
        <w:rPr>
          <w:rFonts w:cs="Arial"/>
        </w:rPr>
        <w:t xml:space="preserve">emphasises our commitment to work more collaboratively across the whole of local government to strengthen our voice on behalf of the </w:t>
      </w:r>
      <w:proofErr w:type="gramStart"/>
      <w:r w:rsidRPr="00D8425D">
        <w:rPr>
          <w:rFonts w:cs="Arial"/>
        </w:rPr>
        <w:t>sector;</w:t>
      </w:r>
      <w:proofErr w:type="gramEnd"/>
    </w:p>
    <w:p w14:paraId="0D7E91D4" w14:textId="77777777" w:rsidR="00D8425D" w:rsidRPr="000C6CE7" w:rsidRDefault="00D8425D" w:rsidP="00D8425D">
      <w:pPr>
        <w:pStyle w:val="ListParagraph"/>
        <w:ind w:left="454" w:firstLine="0"/>
        <w:rPr>
          <w:rFonts w:cs="Arial"/>
          <w:b/>
          <w:bCs/>
        </w:rPr>
      </w:pPr>
      <w:r w:rsidRPr="000C6CE7">
        <w:rPr>
          <w:rFonts w:cs="Arial"/>
          <w:b/>
          <w:bCs/>
        </w:rPr>
        <w:t>Part 2:</w:t>
      </w:r>
    </w:p>
    <w:p w14:paraId="4BAD3D18" w14:textId="2312F02C" w:rsidR="00D8425D" w:rsidRPr="00D8425D" w:rsidRDefault="00D8425D" w:rsidP="00A26506">
      <w:pPr>
        <w:pStyle w:val="ListParagraph"/>
        <w:numPr>
          <w:ilvl w:val="0"/>
          <w:numId w:val="25"/>
        </w:numPr>
        <w:ind w:left="851" w:hanging="284"/>
        <w:rPr>
          <w:rFonts w:cs="Arial"/>
        </w:rPr>
      </w:pPr>
      <w:r w:rsidRPr="00A26506">
        <w:rPr>
          <w:rFonts w:cs="Arial"/>
        </w:rPr>
        <w:t>Promoting</w:t>
      </w:r>
      <w:r w:rsidRPr="00A26506">
        <w:rPr>
          <w:rFonts w:cs="Arial"/>
          <w:b/>
          <w:bCs/>
        </w:rPr>
        <w:t xml:space="preserve"> local government</w:t>
      </w:r>
      <w:r w:rsidRPr="00D8425D">
        <w:rPr>
          <w:rFonts w:cs="Arial"/>
        </w:rPr>
        <w:t xml:space="preserve"> sets four policy and campaigning priorities </w:t>
      </w:r>
    </w:p>
    <w:p w14:paraId="500D9BB5" w14:textId="7072C341" w:rsidR="00D8425D" w:rsidRPr="00A26506" w:rsidRDefault="00D8425D" w:rsidP="00F3746C">
      <w:pPr>
        <w:pStyle w:val="ListParagraph"/>
        <w:numPr>
          <w:ilvl w:val="1"/>
          <w:numId w:val="27"/>
        </w:numPr>
        <w:spacing w:after="0"/>
        <w:ind w:left="1559" w:hanging="425"/>
        <w:rPr>
          <w:rFonts w:cs="Arial"/>
        </w:rPr>
      </w:pPr>
      <w:r w:rsidRPr="00A26506">
        <w:rPr>
          <w:rFonts w:cs="Arial"/>
        </w:rPr>
        <w:t xml:space="preserve">A sustainable financial future </w:t>
      </w:r>
    </w:p>
    <w:p w14:paraId="351B4E5D" w14:textId="7DB99363" w:rsidR="00D8425D" w:rsidRPr="00A26506" w:rsidRDefault="00D8425D" w:rsidP="00F3746C">
      <w:pPr>
        <w:pStyle w:val="ListParagraph"/>
        <w:numPr>
          <w:ilvl w:val="1"/>
          <w:numId w:val="27"/>
        </w:numPr>
        <w:spacing w:after="0"/>
        <w:ind w:left="1559" w:hanging="425"/>
        <w:rPr>
          <w:rFonts w:cs="Arial"/>
        </w:rPr>
      </w:pPr>
      <w:r w:rsidRPr="00A26506">
        <w:rPr>
          <w:rFonts w:cs="Arial"/>
        </w:rPr>
        <w:t>Stronger local economies, thriving local democracy</w:t>
      </w:r>
    </w:p>
    <w:p w14:paraId="739A16EE" w14:textId="53584A0E" w:rsidR="00D8425D" w:rsidRPr="00A26506" w:rsidRDefault="00D8425D" w:rsidP="00F3746C">
      <w:pPr>
        <w:pStyle w:val="ListParagraph"/>
        <w:numPr>
          <w:ilvl w:val="1"/>
          <w:numId w:val="27"/>
        </w:numPr>
        <w:spacing w:after="0"/>
        <w:ind w:left="1559" w:hanging="425"/>
        <w:rPr>
          <w:rFonts w:cs="Arial"/>
        </w:rPr>
      </w:pPr>
      <w:r w:rsidRPr="00A26506">
        <w:rPr>
          <w:rFonts w:cs="Arial"/>
        </w:rPr>
        <w:t>Putting people first</w:t>
      </w:r>
    </w:p>
    <w:p w14:paraId="796E9DCC" w14:textId="7D1DD61F" w:rsidR="00D8425D" w:rsidRPr="00A26506" w:rsidRDefault="00D8425D" w:rsidP="00872EC8">
      <w:pPr>
        <w:pStyle w:val="ListParagraph"/>
        <w:numPr>
          <w:ilvl w:val="1"/>
          <w:numId w:val="27"/>
        </w:numPr>
        <w:ind w:left="1560" w:hanging="426"/>
        <w:rPr>
          <w:rFonts w:cs="Arial"/>
        </w:rPr>
      </w:pPr>
      <w:r w:rsidRPr="00A26506">
        <w:rPr>
          <w:rFonts w:cs="Arial"/>
        </w:rPr>
        <w:t xml:space="preserve">Championing climate change and local </w:t>
      </w:r>
      <w:proofErr w:type="gramStart"/>
      <w:r w:rsidRPr="00A26506">
        <w:rPr>
          <w:rFonts w:cs="Arial"/>
        </w:rPr>
        <w:t>environments;</w:t>
      </w:r>
      <w:proofErr w:type="gramEnd"/>
    </w:p>
    <w:p w14:paraId="23A88655" w14:textId="7CE2F035" w:rsidR="00D8425D" w:rsidRPr="00A26506" w:rsidRDefault="00D8425D" w:rsidP="00A26506">
      <w:pPr>
        <w:pStyle w:val="ListParagraph"/>
        <w:numPr>
          <w:ilvl w:val="0"/>
          <w:numId w:val="25"/>
        </w:numPr>
        <w:ind w:left="851" w:hanging="284"/>
        <w:rPr>
          <w:rFonts w:cs="Arial"/>
        </w:rPr>
      </w:pPr>
      <w:r w:rsidRPr="00A26506">
        <w:rPr>
          <w:rFonts w:cs="Arial"/>
          <w:b/>
          <w:bCs/>
        </w:rPr>
        <w:t>Improving local government</w:t>
      </w:r>
      <w:r w:rsidRPr="00A26506">
        <w:rPr>
          <w:rFonts w:cs="Arial"/>
        </w:rPr>
        <w:t xml:space="preserve"> sets out our main grant-funded </w:t>
      </w:r>
      <w:proofErr w:type="gramStart"/>
      <w:r w:rsidRPr="00A26506">
        <w:rPr>
          <w:rFonts w:cs="Arial"/>
        </w:rPr>
        <w:t>commitments;</w:t>
      </w:r>
      <w:proofErr w:type="gramEnd"/>
    </w:p>
    <w:p w14:paraId="13364206" w14:textId="664AD2F1" w:rsidR="00D8425D" w:rsidRPr="00A26506" w:rsidRDefault="00D8425D" w:rsidP="00A26506">
      <w:pPr>
        <w:pStyle w:val="ListParagraph"/>
        <w:numPr>
          <w:ilvl w:val="0"/>
          <w:numId w:val="25"/>
        </w:numPr>
        <w:ind w:left="851" w:hanging="284"/>
        <w:rPr>
          <w:rFonts w:cs="Arial"/>
        </w:rPr>
      </w:pPr>
      <w:r w:rsidRPr="00A26506">
        <w:rPr>
          <w:rFonts w:cs="Arial"/>
          <w:b/>
          <w:bCs/>
        </w:rPr>
        <w:t>Supporting local government</w:t>
      </w:r>
      <w:r w:rsidRPr="00A26506">
        <w:rPr>
          <w:rFonts w:cs="Arial"/>
        </w:rPr>
        <w:t xml:space="preserve"> highlights the excellent technical and professional support and services we deliver to councils in fields such as workforce, pensions, legal, communications and procurement and a range of place-based services.</w:t>
      </w:r>
    </w:p>
    <w:p w14:paraId="578D7547" w14:textId="77777777" w:rsidR="00D8425D" w:rsidRPr="00A26506" w:rsidRDefault="00D8425D" w:rsidP="00D8425D">
      <w:pPr>
        <w:pStyle w:val="ListParagraph"/>
        <w:ind w:left="454" w:firstLine="0"/>
        <w:rPr>
          <w:rFonts w:cs="Arial"/>
          <w:b/>
          <w:bCs/>
        </w:rPr>
      </w:pPr>
      <w:r w:rsidRPr="00A26506">
        <w:rPr>
          <w:rFonts w:cs="Arial"/>
          <w:b/>
          <w:bCs/>
        </w:rPr>
        <w:t xml:space="preserve">Part 3: </w:t>
      </w:r>
    </w:p>
    <w:p w14:paraId="11720F47" w14:textId="77777777" w:rsidR="00872EC8" w:rsidRDefault="00D8425D" w:rsidP="00872EC8">
      <w:pPr>
        <w:pStyle w:val="ListParagraph"/>
        <w:numPr>
          <w:ilvl w:val="0"/>
          <w:numId w:val="25"/>
        </w:numPr>
        <w:ind w:left="851" w:hanging="284"/>
        <w:rPr>
          <w:rFonts w:cs="Arial"/>
        </w:rPr>
      </w:pPr>
      <w:r w:rsidRPr="00872EC8">
        <w:rPr>
          <w:rFonts w:cs="Arial"/>
          <w:b/>
          <w:bCs/>
        </w:rPr>
        <w:t>Our business</w:t>
      </w:r>
      <w:r w:rsidRPr="00D8425D">
        <w:rPr>
          <w:rFonts w:cs="Arial"/>
        </w:rPr>
        <w:t xml:space="preserve"> – sets out our internal organisational priorities, including actions to support our political leadership and enhance our membership, increase our financial resilience and our commitment to Net Zero.</w:t>
      </w:r>
    </w:p>
    <w:p w14:paraId="041C33B9" w14:textId="77777777" w:rsidR="00872EC8" w:rsidRDefault="00872EC8" w:rsidP="00D8425D">
      <w:pPr>
        <w:pStyle w:val="ListParagraph"/>
        <w:ind w:left="454" w:firstLine="0"/>
        <w:rPr>
          <w:rFonts w:cs="Arial"/>
        </w:rPr>
      </w:pPr>
    </w:p>
    <w:p w14:paraId="752594D4" w14:textId="571105F5" w:rsidR="004748F8" w:rsidRPr="001F7251" w:rsidRDefault="006B543A" w:rsidP="004748F8">
      <w:pPr>
        <w:pStyle w:val="Heading2"/>
        <w:rPr>
          <w:sz w:val="24"/>
          <w:szCs w:val="24"/>
        </w:rPr>
      </w:pPr>
      <w:r>
        <w:rPr>
          <w:sz w:val="24"/>
          <w:szCs w:val="24"/>
        </w:rPr>
        <w:t>Delivering the LGA Plan</w:t>
      </w:r>
      <w:r w:rsidR="00101F83" w:rsidRPr="001F7251">
        <w:rPr>
          <w:color w:val="C00000"/>
          <w:sz w:val="24"/>
          <w:szCs w:val="24"/>
        </w:rPr>
        <w:t xml:space="preserve"> </w:t>
      </w:r>
    </w:p>
    <w:p w14:paraId="6308399F" w14:textId="6AA89532" w:rsidR="004748F8" w:rsidRDefault="00952689" w:rsidP="009B6737">
      <w:pPr>
        <w:pStyle w:val="ListParagraph"/>
        <w:numPr>
          <w:ilvl w:val="0"/>
          <w:numId w:val="26"/>
        </w:numPr>
      </w:pPr>
      <w:r>
        <w:t xml:space="preserve">Members are </w:t>
      </w:r>
      <w:r w:rsidR="001215FC">
        <w:t xml:space="preserve">invited to review the LGA Plan and to </w:t>
      </w:r>
      <w:r w:rsidR="00850411">
        <w:t>discuss any amendments of additions to the Board’s work programme to align</w:t>
      </w:r>
      <w:r>
        <w:t xml:space="preserve"> with the LGA’s priorities</w:t>
      </w:r>
      <w:r w:rsidR="00FE2BBE">
        <w:t>.</w:t>
      </w:r>
    </w:p>
    <w:p w14:paraId="5F389022" w14:textId="77777777" w:rsidR="006F65B4" w:rsidRDefault="006F65B4" w:rsidP="006F65B4">
      <w:pPr>
        <w:pStyle w:val="ListParagraph"/>
        <w:numPr>
          <w:ilvl w:val="0"/>
          <w:numId w:val="26"/>
        </w:numPr>
      </w:pPr>
      <w:r>
        <w:t>The main outcomes relating to the Board’s work are:</w:t>
      </w:r>
    </w:p>
    <w:p w14:paraId="06EDF9EA" w14:textId="3879904D" w:rsidR="00546A21" w:rsidRDefault="00C354CD" w:rsidP="006F65B4">
      <w:pPr>
        <w:pStyle w:val="ListParagraph"/>
        <w:numPr>
          <w:ilvl w:val="0"/>
          <w:numId w:val="26"/>
        </w:numPr>
      </w:pPr>
      <w:r w:rsidRPr="00C354CD">
        <w:t>Promoting a</w:t>
      </w:r>
      <w:r w:rsidR="00DF46A5">
        <w:t xml:space="preserve"> sustainable financial future</w:t>
      </w:r>
      <w:r>
        <w:t xml:space="preserve"> - </w:t>
      </w:r>
      <w:r w:rsidR="00546A21">
        <w:t xml:space="preserve">High levels of inflation and energy costs and higher than expected forecasts of the National Living Wage mean that councils are facing significant additional cost pressures. Fair and sustainable funding would allow councils to plan and deliver essential, resilient public services beyond the short term. </w:t>
      </w:r>
    </w:p>
    <w:p w14:paraId="46170F5C" w14:textId="77777777" w:rsidR="00D05F84" w:rsidRDefault="00546A21" w:rsidP="00D05F84">
      <w:pPr>
        <w:pStyle w:val="ListParagraph"/>
        <w:numPr>
          <w:ilvl w:val="0"/>
          <w:numId w:val="26"/>
        </w:numPr>
      </w:pPr>
      <w:r>
        <w:t>We will work to secure the following outcomes:</w:t>
      </w:r>
    </w:p>
    <w:p w14:paraId="4AD09609" w14:textId="77777777" w:rsidR="00D05F84" w:rsidRDefault="00546A21" w:rsidP="00D05F84">
      <w:pPr>
        <w:pStyle w:val="ListParagraph"/>
        <w:numPr>
          <w:ilvl w:val="1"/>
          <w:numId w:val="26"/>
        </w:numPr>
      </w:pPr>
      <w:r>
        <w:t>Continue to highlight the cost pressures on all council services and press for longer term funding that reflects current and future demand for services.</w:t>
      </w:r>
    </w:p>
    <w:p w14:paraId="690C9633" w14:textId="77777777" w:rsidR="00D05F84" w:rsidRDefault="00546A21" w:rsidP="00D05F84">
      <w:pPr>
        <w:pStyle w:val="ListParagraph"/>
        <w:numPr>
          <w:ilvl w:val="1"/>
          <w:numId w:val="26"/>
        </w:numPr>
      </w:pPr>
      <w:r>
        <w:t>Press for freedoms that lead to greater local control over council tax and business rates, and a wider range of suitable funding sources for councils.</w:t>
      </w:r>
    </w:p>
    <w:p w14:paraId="4884D4F2" w14:textId="490BE993" w:rsidR="00FE2BBE" w:rsidRDefault="00546A21" w:rsidP="00D05F84">
      <w:pPr>
        <w:pStyle w:val="ListParagraph"/>
        <w:numPr>
          <w:ilvl w:val="1"/>
          <w:numId w:val="26"/>
        </w:numPr>
      </w:pPr>
      <w:r>
        <w:t>Councils can access a range of sources of finance to encourage investment, supported by an appropriate financial framework.</w:t>
      </w:r>
    </w:p>
    <w:p w14:paraId="79F4717B" w14:textId="6618E414" w:rsidR="00D05F84" w:rsidRDefault="00C354CD" w:rsidP="002F58BE">
      <w:pPr>
        <w:pStyle w:val="ListParagraph"/>
        <w:numPr>
          <w:ilvl w:val="0"/>
          <w:numId w:val="26"/>
        </w:numPr>
      </w:pPr>
      <w:r w:rsidRPr="00C354CD">
        <w:t>Promoting</w:t>
      </w:r>
      <w:r w:rsidR="00D05F84">
        <w:t xml:space="preserve"> stronger local economi</w:t>
      </w:r>
      <w:r w:rsidR="0069527A">
        <w:t>es</w:t>
      </w:r>
      <w:r w:rsidR="00D05F84">
        <w:t xml:space="preserve">, thriving local democracy. </w:t>
      </w:r>
    </w:p>
    <w:p w14:paraId="4F2679C1" w14:textId="2C3F16A5" w:rsidR="006F65B4" w:rsidRDefault="002F58BE" w:rsidP="00D05F84">
      <w:pPr>
        <w:pStyle w:val="ListParagraph"/>
        <w:numPr>
          <w:ilvl w:val="1"/>
          <w:numId w:val="26"/>
        </w:numPr>
      </w:pPr>
      <w:r>
        <w:t>Local government has a key role in reducing socioeconomic inequality by increasing opportunity, strengthening communities and safety nets, and promoting long-term financial inclusion and resilience.</w:t>
      </w:r>
    </w:p>
    <w:p w14:paraId="496EA577" w14:textId="406A6257" w:rsidR="00A618AC" w:rsidRDefault="00C354CD" w:rsidP="00C354CD">
      <w:pPr>
        <w:pStyle w:val="ListParagraph"/>
        <w:numPr>
          <w:ilvl w:val="0"/>
          <w:numId w:val="26"/>
        </w:numPr>
      </w:pPr>
      <w:r>
        <w:t>S</w:t>
      </w:r>
      <w:r w:rsidR="00A618AC">
        <w:t>upport</w:t>
      </w:r>
      <w:r w:rsidR="00A618AC">
        <w:t xml:space="preserve"> to the local government workforce </w:t>
      </w:r>
      <w:r>
        <w:t xml:space="preserve">- </w:t>
      </w:r>
      <w:r w:rsidR="00A618AC">
        <w:t xml:space="preserve">Recruiting and retaining good staff at all levels is central to delivering excellent local services and a thriving local democracy. The </w:t>
      </w:r>
      <w:proofErr w:type="gramStart"/>
      <w:r w:rsidR="00A618AC">
        <w:t>cost of living</w:t>
      </w:r>
      <w:proofErr w:type="gramEnd"/>
      <w:r w:rsidR="00A618AC">
        <w:t xml:space="preserve"> crisis, and its impact on the workforce following years of restricted supply of key professions and reduced competitiveness with other employers, will be an acute challenge in the coming years. Our comprehensive workforce offer involves leadership of national collective bargaining, as well as supporting councils to address capacity and capability issues. </w:t>
      </w:r>
    </w:p>
    <w:p w14:paraId="7EFD52F5" w14:textId="77777777" w:rsidR="00C354CD" w:rsidRDefault="00A618AC" w:rsidP="00C354CD">
      <w:pPr>
        <w:pStyle w:val="ListParagraph"/>
        <w:numPr>
          <w:ilvl w:val="0"/>
          <w:numId w:val="26"/>
        </w:numPr>
      </w:pPr>
      <w:r>
        <w:t>We will:</w:t>
      </w:r>
    </w:p>
    <w:p w14:paraId="1A587F7C" w14:textId="77777777" w:rsidR="00C354CD" w:rsidRDefault="00A618AC" w:rsidP="00C354CD">
      <w:pPr>
        <w:pStyle w:val="ListParagraph"/>
        <w:numPr>
          <w:ilvl w:val="1"/>
          <w:numId w:val="26"/>
        </w:numPr>
      </w:pPr>
      <w:r>
        <w:t>Lead on national collective bargaining across councils, schools, fire and rescue authorities, police support staff and other related workforces.</w:t>
      </w:r>
    </w:p>
    <w:p w14:paraId="0D21ECCA" w14:textId="6985C8A3" w:rsidR="00C354CD" w:rsidRDefault="00A618AC" w:rsidP="00C354CD">
      <w:pPr>
        <w:pStyle w:val="ListParagraph"/>
        <w:numPr>
          <w:ilvl w:val="1"/>
          <w:numId w:val="26"/>
        </w:numPr>
      </w:pPr>
      <w:r>
        <w:t xml:space="preserve">Deliver comprehensive workforce support including workforce planning, officer-member relationships, diversity and equality, and HR/OD reform looking at organisational structures, pay frameworks and employee engagement. </w:t>
      </w:r>
    </w:p>
    <w:p w14:paraId="7AA6A553" w14:textId="77777777" w:rsidR="00FF57AC" w:rsidRDefault="00A618AC" w:rsidP="00FF57AC">
      <w:pPr>
        <w:pStyle w:val="ListParagraph"/>
        <w:numPr>
          <w:ilvl w:val="1"/>
          <w:numId w:val="26"/>
        </w:numPr>
      </w:pPr>
      <w:r>
        <w:t xml:space="preserve">Provide specialist pensions support, including training courses for councillors and </w:t>
      </w:r>
      <w:proofErr w:type="gramStart"/>
      <w:r>
        <w:t>employers;</w:t>
      </w:r>
      <w:proofErr w:type="gramEnd"/>
      <w:r>
        <w:t xml:space="preserve"> as well as regulatory support from our team of expert advisers. </w:t>
      </w:r>
    </w:p>
    <w:p w14:paraId="0B5490E3" w14:textId="6621665F" w:rsidR="00A618AC" w:rsidRDefault="00A618AC" w:rsidP="00FF57AC">
      <w:pPr>
        <w:pStyle w:val="ListParagraph"/>
        <w:numPr>
          <w:ilvl w:val="1"/>
          <w:numId w:val="26"/>
        </w:numPr>
      </w:pPr>
      <w:r>
        <w:t>Promote national programmes that enhance and support the local government workforce and respond to significant skills shortages, including T Levels and apprenticeship support programmes.</w:t>
      </w:r>
    </w:p>
    <w:p w14:paraId="2A614938" w14:textId="50023EAD" w:rsidR="00FF57AC" w:rsidRPr="00546A21" w:rsidRDefault="00FF57AC" w:rsidP="00FF57AC">
      <w:pPr>
        <w:pStyle w:val="ListParagraph"/>
        <w:numPr>
          <w:ilvl w:val="1"/>
          <w:numId w:val="26"/>
        </w:numPr>
      </w:pPr>
      <w:r w:rsidRPr="00FF57AC">
        <w:lastRenderedPageBreak/>
        <w:t xml:space="preserve">Support for fire authorities and National Employers to conduct collective bargaining, implement workforce requirements relating to fire reform and deliver effective services for local communities. The LGA will also continue its role as the secretariat for the NJCs for firefighters, middle </w:t>
      </w:r>
      <w:proofErr w:type="gramStart"/>
      <w:r w:rsidRPr="00FF57AC">
        <w:t>managers</w:t>
      </w:r>
      <w:proofErr w:type="gramEnd"/>
      <w:r w:rsidRPr="00FF57AC">
        <w:t xml:space="preserve"> and brigade managers</w:t>
      </w:r>
    </w:p>
    <w:p w14:paraId="00D89EEB" w14:textId="3EAD6FE0" w:rsidR="006B543A" w:rsidRPr="006B543A" w:rsidRDefault="006B543A" w:rsidP="009B6737">
      <w:pPr>
        <w:pStyle w:val="ListParagraph"/>
        <w:numPr>
          <w:ilvl w:val="0"/>
          <w:numId w:val="26"/>
        </w:numPr>
      </w:pPr>
      <w:r w:rsidRPr="006B543A">
        <w:t>The LGA Plan will remain a flexible document that</w:t>
      </w:r>
      <w:r w:rsidR="00923236">
        <w:t xml:space="preserve"> will be reviewed and updated annually</w:t>
      </w:r>
      <w:r w:rsidRPr="006B543A">
        <w:t xml:space="preserve">, </w:t>
      </w:r>
      <w:r w:rsidR="00923236">
        <w:t xml:space="preserve">and </w:t>
      </w:r>
      <w:r w:rsidRPr="006B543A">
        <w:t>with the agreement of the LGA Board, may be updated to reflect changing circumstances.</w:t>
      </w:r>
    </w:p>
    <w:p w14:paraId="4F5EC9AD" w14:textId="779FC836" w:rsidR="00E81AC5" w:rsidRPr="001F7251" w:rsidRDefault="00E81AC5" w:rsidP="00AE33E9">
      <w:pPr>
        <w:pStyle w:val="Heading2"/>
        <w:rPr>
          <w:color w:val="auto"/>
          <w:sz w:val="24"/>
          <w:szCs w:val="24"/>
        </w:rPr>
      </w:pPr>
      <w:r w:rsidRPr="001F7251">
        <w:rPr>
          <w:color w:val="auto"/>
          <w:sz w:val="24"/>
          <w:szCs w:val="24"/>
        </w:rPr>
        <w:t>Implications for Wales</w:t>
      </w:r>
      <w:r w:rsidR="00B10AD7" w:rsidRPr="001F7251">
        <w:rPr>
          <w:color w:val="auto"/>
          <w:sz w:val="24"/>
          <w:szCs w:val="24"/>
        </w:rPr>
        <w:t xml:space="preserve"> </w:t>
      </w:r>
    </w:p>
    <w:p w14:paraId="39157FDC" w14:textId="2E3A7AC0" w:rsidR="00803F83" w:rsidRPr="00803F83" w:rsidRDefault="00952689" w:rsidP="009B6737">
      <w:pPr>
        <w:pStyle w:val="ListParagraph"/>
        <w:numPr>
          <w:ilvl w:val="0"/>
          <w:numId w:val="26"/>
        </w:numPr>
        <w:rPr>
          <w:color w:val="C00000"/>
        </w:rPr>
      </w:pPr>
      <w:r>
        <w:rPr>
          <w:rStyle w:val="ReportTemplate"/>
        </w:rPr>
        <w:t xml:space="preserve">The </w:t>
      </w:r>
      <w:r w:rsidR="00D85B10">
        <w:rPr>
          <w:rStyle w:val="ReportTemplate"/>
        </w:rPr>
        <w:t>LGA Plan</w:t>
      </w:r>
      <w:r w:rsidR="00624667">
        <w:rPr>
          <w:rStyle w:val="ReportTemplate"/>
        </w:rPr>
        <w:t xml:space="preserve"> includes </w:t>
      </w:r>
      <w:r w:rsidR="001349C1">
        <w:rPr>
          <w:rStyle w:val="ReportTemplate"/>
        </w:rPr>
        <w:t xml:space="preserve">the </w:t>
      </w:r>
      <w:r w:rsidR="00624667">
        <w:rPr>
          <w:rStyle w:val="ReportTemplate"/>
        </w:rPr>
        <w:t>support</w:t>
      </w:r>
      <w:r w:rsidR="001349C1">
        <w:rPr>
          <w:rStyle w:val="ReportTemplate"/>
        </w:rPr>
        <w:t xml:space="preserve"> that we provide</w:t>
      </w:r>
      <w:r w:rsidR="00624667">
        <w:rPr>
          <w:rStyle w:val="ReportTemplate"/>
        </w:rPr>
        <w:t xml:space="preserve"> to the 22 Welsh councils, in membership</w:t>
      </w:r>
      <w:r w:rsidR="001349C1">
        <w:rPr>
          <w:rStyle w:val="ReportTemplate"/>
        </w:rPr>
        <w:t xml:space="preserve"> of the LGA</w:t>
      </w:r>
      <w:r w:rsidR="00624667">
        <w:rPr>
          <w:rStyle w:val="ReportTemplate"/>
        </w:rPr>
        <w:t xml:space="preserve"> through the Welsh LGA</w:t>
      </w:r>
      <w:r>
        <w:rPr>
          <w:rStyle w:val="ReportTemplate"/>
        </w:rPr>
        <w:t>.</w:t>
      </w:r>
      <w:r w:rsidR="00624667">
        <w:rPr>
          <w:rStyle w:val="ReportTemplate"/>
        </w:rPr>
        <w:t xml:space="preserve"> </w:t>
      </w:r>
      <w:r w:rsidR="00C4306C">
        <w:rPr>
          <w:rStyle w:val="ReportTemplate"/>
        </w:rPr>
        <w:t>However, s</w:t>
      </w:r>
      <w:r w:rsidR="00624667">
        <w:rPr>
          <w:rStyle w:val="ReportTemplate"/>
        </w:rPr>
        <w:t>ome central government grant-funded activities</w:t>
      </w:r>
      <w:r w:rsidR="001051D0">
        <w:rPr>
          <w:rStyle w:val="ReportTemplate"/>
        </w:rPr>
        <w:t xml:space="preserve"> do not include </w:t>
      </w:r>
      <w:r w:rsidR="00C4306C">
        <w:rPr>
          <w:rStyle w:val="ReportTemplate"/>
        </w:rPr>
        <w:t xml:space="preserve">support to </w:t>
      </w:r>
      <w:r w:rsidR="00923921">
        <w:rPr>
          <w:rStyle w:val="ReportTemplate"/>
        </w:rPr>
        <w:t xml:space="preserve">Wales, </w:t>
      </w:r>
      <w:r w:rsidR="00475D8E">
        <w:rPr>
          <w:rStyle w:val="ReportTemplate"/>
        </w:rPr>
        <w:t>where funding may be allocated through the Welsh government</w:t>
      </w:r>
      <w:r w:rsidR="00C4306C">
        <w:rPr>
          <w:rStyle w:val="ReportTemplate"/>
        </w:rPr>
        <w:t>.</w:t>
      </w:r>
    </w:p>
    <w:p w14:paraId="465D35E6" w14:textId="13205BD7" w:rsidR="00E81AC5" w:rsidRPr="001F7251" w:rsidRDefault="00E81AC5" w:rsidP="00AE33E9">
      <w:pPr>
        <w:pStyle w:val="Heading2"/>
        <w:rPr>
          <w:color w:val="auto"/>
          <w:sz w:val="24"/>
          <w:szCs w:val="24"/>
        </w:rPr>
      </w:pPr>
      <w:r w:rsidRPr="001F7251">
        <w:rPr>
          <w:color w:val="auto"/>
          <w:sz w:val="24"/>
          <w:szCs w:val="24"/>
        </w:rPr>
        <w:t>Financial Implications</w:t>
      </w:r>
      <w:r w:rsidR="00101F83" w:rsidRPr="001F7251">
        <w:rPr>
          <w:color w:val="auto"/>
          <w:sz w:val="24"/>
          <w:szCs w:val="24"/>
        </w:rPr>
        <w:t xml:space="preserve"> </w:t>
      </w:r>
      <w:r w:rsidR="00101F83" w:rsidRPr="001F7251">
        <w:rPr>
          <w:color w:val="C00000"/>
          <w:sz w:val="24"/>
          <w:szCs w:val="24"/>
        </w:rPr>
        <w:t xml:space="preserve"> </w:t>
      </w:r>
    </w:p>
    <w:p w14:paraId="673ECA1A" w14:textId="3F3ABE35" w:rsidR="008E748E" w:rsidRPr="002422C3" w:rsidRDefault="00F80AB6" w:rsidP="00F80AB6">
      <w:pPr>
        <w:pStyle w:val="ListParagraph"/>
        <w:numPr>
          <w:ilvl w:val="0"/>
          <w:numId w:val="26"/>
        </w:numPr>
      </w:pPr>
      <w:r>
        <w:rPr>
          <w:rStyle w:val="ReportTemplate"/>
        </w:rPr>
        <w:t>Delivery of the LGA Plan is reflected in the LGA’s medium term financial strategy</w:t>
      </w:r>
      <w:r w:rsidR="00963CF5">
        <w:rPr>
          <w:rStyle w:val="ReportTemplate"/>
        </w:rPr>
        <w:t>. Our internal business pri</w:t>
      </w:r>
      <w:r w:rsidR="001349C1">
        <w:rPr>
          <w:rStyle w:val="ReportTemplate"/>
        </w:rPr>
        <w:t>orities include priorities to ensure the financial sustainability of the LGA.</w:t>
      </w:r>
    </w:p>
    <w:p w14:paraId="43EB3207" w14:textId="5AE174E4" w:rsidR="001F77A5" w:rsidRPr="001F7251" w:rsidRDefault="006455C6" w:rsidP="00AE33E9">
      <w:pPr>
        <w:pStyle w:val="Heading2"/>
        <w:rPr>
          <w:color w:val="auto"/>
          <w:sz w:val="24"/>
          <w:szCs w:val="24"/>
        </w:rPr>
      </w:pPr>
      <w:r w:rsidRPr="001F7251">
        <w:rPr>
          <w:color w:val="auto"/>
          <w:sz w:val="24"/>
          <w:szCs w:val="24"/>
        </w:rPr>
        <w:t>Equalities implications</w:t>
      </w:r>
      <w:r w:rsidR="00B10AD7" w:rsidRPr="001F7251">
        <w:rPr>
          <w:color w:val="auto"/>
          <w:sz w:val="24"/>
          <w:szCs w:val="24"/>
        </w:rPr>
        <w:t xml:space="preserve"> </w:t>
      </w:r>
    </w:p>
    <w:p w14:paraId="5B92F865" w14:textId="694770C1" w:rsidR="00953728" w:rsidRPr="00952689" w:rsidRDefault="007900ED" w:rsidP="00963CF5">
      <w:pPr>
        <w:pStyle w:val="ListParagraph"/>
        <w:numPr>
          <w:ilvl w:val="0"/>
          <w:numId w:val="26"/>
        </w:numPr>
      </w:pPr>
      <w:r>
        <w:rPr>
          <w:rStyle w:val="ReportTemplate"/>
        </w:rPr>
        <w:t xml:space="preserve">Our internal business priorities include the delivery of the LGA’s </w:t>
      </w:r>
      <w:r w:rsidR="00535DBE">
        <w:rPr>
          <w:rStyle w:val="ReportTemplate"/>
        </w:rPr>
        <w:t>equalities strategy and action plan.</w:t>
      </w:r>
    </w:p>
    <w:p w14:paraId="0DD7D346" w14:textId="69CC002F" w:rsidR="00E81AC5" w:rsidRPr="001F7251" w:rsidRDefault="00E81AC5" w:rsidP="00AE33E9">
      <w:pPr>
        <w:pStyle w:val="Heading2"/>
        <w:rPr>
          <w:color w:val="auto"/>
          <w:sz w:val="24"/>
          <w:szCs w:val="24"/>
        </w:rPr>
      </w:pPr>
      <w:r w:rsidRPr="001F7251">
        <w:rPr>
          <w:color w:val="auto"/>
          <w:sz w:val="24"/>
          <w:szCs w:val="24"/>
        </w:rPr>
        <w:t>Next steps</w:t>
      </w:r>
      <w:r w:rsidR="00B10AD7" w:rsidRPr="001F7251">
        <w:rPr>
          <w:color w:val="auto"/>
          <w:sz w:val="24"/>
          <w:szCs w:val="24"/>
        </w:rPr>
        <w:t xml:space="preserve"> </w:t>
      </w:r>
    </w:p>
    <w:p w14:paraId="19415656" w14:textId="049AAA65" w:rsidR="00FA1A37" w:rsidRDefault="00C13801" w:rsidP="00535DBE">
      <w:pPr>
        <w:pStyle w:val="ListParagraph"/>
        <w:numPr>
          <w:ilvl w:val="0"/>
          <w:numId w:val="26"/>
        </w:numPr>
      </w:pPr>
      <w:r>
        <w:t>Subject to members’ comments, the Board’s work programme will be updated to reflect the priorities of the LGA Plan 2022-25</w:t>
      </w:r>
      <w:r w:rsidR="006B543A">
        <w:t>.</w:t>
      </w:r>
    </w:p>
    <w:sectPr w:rsidR="00FA1A37" w:rsidSect="00376FD5">
      <w:headerReference w:type="default" r:id="rId14"/>
      <w:footerReference w:type="even" r:id="rId15"/>
      <w:headerReference w:type="first" r:id="rId16"/>
      <w:footerReference w:type="first" r:id="rId17"/>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4D1F" w14:textId="77777777" w:rsidR="004C7B58" w:rsidRDefault="004C7B58" w:rsidP="00AD62B2">
      <w:r>
        <w:separator/>
      </w:r>
    </w:p>
  </w:endnote>
  <w:endnote w:type="continuationSeparator" w:id="0">
    <w:p w14:paraId="5E2ECAA6" w14:textId="77777777" w:rsidR="004C7B58" w:rsidRDefault="004C7B58" w:rsidP="00AD62B2">
      <w:r>
        <w:continuationSeparator/>
      </w:r>
    </w:p>
  </w:endnote>
  <w:endnote w:type="continuationNotice" w:id="1">
    <w:p w14:paraId="469D5977" w14:textId="77777777" w:rsidR="004C7B58" w:rsidRDefault="004C7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F029" w14:textId="77777777" w:rsidR="004C7B58" w:rsidRDefault="004C7B58" w:rsidP="00AD62B2">
      <w:r>
        <w:separator/>
      </w:r>
    </w:p>
  </w:footnote>
  <w:footnote w:type="continuationSeparator" w:id="0">
    <w:p w14:paraId="12B2E5A2" w14:textId="77777777" w:rsidR="004C7B58" w:rsidRDefault="004C7B58" w:rsidP="00AD62B2">
      <w:r>
        <w:continuationSeparator/>
      </w:r>
    </w:p>
  </w:footnote>
  <w:footnote w:type="continuationNotice" w:id="1">
    <w:p w14:paraId="128F7727" w14:textId="77777777" w:rsidR="004C7B58" w:rsidRDefault="004C7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63BB"/>
    <w:multiLevelType w:val="hybridMultilevel"/>
    <w:tmpl w:val="56DCB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605581"/>
    <w:multiLevelType w:val="multilevel"/>
    <w:tmpl w:val="D9BC94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A42CCD"/>
    <w:multiLevelType w:val="hybridMultilevel"/>
    <w:tmpl w:val="585C211C"/>
    <w:lvl w:ilvl="0" w:tplc="7D2EEB86">
      <w:start w:val="1"/>
      <w:numFmt w:val="decimal"/>
      <w:lvlText w:val="%1."/>
      <w:lvlJc w:val="left"/>
      <w:pPr>
        <w:ind w:left="360" w:hanging="360"/>
      </w:pPr>
      <w:rPr>
        <w:b w:val="0"/>
        <w:bCs w:val="0"/>
        <w:color w:val="auto"/>
      </w:rPr>
    </w:lvl>
    <w:lvl w:ilvl="1" w:tplc="F5DEEF0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F31943"/>
    <w:multiLevelType w:val="hybridMultilevel"/>
    <w:tmpl w:val="B5B215A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8" w15:restartNumberingAfterBreak="0">
    <w:nsid w:val="40523CDC"/>
    <w:multiLevelType w:val="hybridMultilevel"/>
    <w:tmpl w:val="5356743C"/>
    <w:lvl w:ilvl="0" w:tplc="08090001">
      <w:start w:val="1"/>
      <w:numFmt w:val="bullet"/>
      <w:lvlText w:val=""/>
      <w:lvlJc w:val="left"/>
      <w:pPr>
        <w:ind w:left="1174" w:hanging="360"/>
      </w:pPr>
      <w:rPr>
        <w:rFonts w:ascii="Symbol" w:hAnsi="Symbol" w:hint="default"/>
      </w:rPr>
    </w:lvl>
    <w:lvl w:ilvl="1" w:tplc="FFFFFFFF">
      <w:numFmt w:val="bullet"/>
      <w:lvlText w:val="•"/>
      <w:lvlJc w:val="left"/>
      <w:pPr>
        <w:ind w:left="1894" w:hanging="360"/>
      </w:pPr>
      <w:rPr>
        <w:rFonts w:ascii="Arial" w:eastAsiaTheme="minorHAnsi" w:hAnsi="Arial" w:cs="Arial" w:hint="default"/>
      </w:r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19"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8468E4"/>
    <w:multiLevelType w:val="hybridMultilevel"/>
    <w:tmpl w:val="6EA2C0C2"/>
    <w:lvl w:ilvl="0" w:tplc="FFFFFFFF">
      <w:start w:val="1"/>
      <w:numFmt w:val="bullet"/>
      <w:lvlText w:val=""/>
      <w:lvlJc w:val="left"/>
      <w:pPr>
        <w:ind w:left="1174" w:hanging="360"/>
      </w:pPr>
      <w:rPr>
        <w:rFonts w:ascii="Symbol" w:hAnsi="Symbol" w:hint="default"/>
      </w:rPr>
    </w:lvl>
    <w:lvl w:ilvl="1" w:tplc="0809000D">
      <w:start w:val="1"/>
      <w:numFmt w:val="bullet"/>
      <w:lvlText w:val=""/>
      <w:lvlJc w:val="left"/>
      <w:pPr>
        <w:ind w:left="1894" w:hanging="360"/>
      </w:pPr>
      <w:rPr>
        <w:rFonts w:ascii="Wingdings" w:hAnsi="Wingdings" w:hint="default"/>
      </w:r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22"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A93FBE"/>
    <w:multiLevelType w:val="hybridMultilevel"/>
    <w:tmpl w:val="2E4EAB2C"/>
    <w:lvl w:ilvl="0" w:tplc="0809000F">
      <w:start w:val="1"/>
      <w:numFmt w:val="decimal"/>
      <w:lvlText w:val="%1."/>
      <w:lvlJc w:val="left"/>
      <w:pPr>
        <w:ind w:left="1174" w:hanging="360"/>
      </w:pPr>
    </w:lvl>
    <w:lvl w:ilvl="1" w:tplc="438CD01E">
      <w:numFmt w:val="bullet"/>
      <w:lvlText w:val="•"/>
      <w:lvlJc w:val="left"/>
      <w:pPr>
        <w:ind w:left="1894" w:hanging="360"/>
      </w:pPr>
      <w:rPr>
        <w:rFonts w:ascii="Arial" w:eastAsiaTheme="minorHAnsi" w:hAnsi="Arial" w:cs="Arial" w:hint="default"/>
      </w:r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5"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25"/>
  </w:num>
  <w:num w:numId="3">
    <w:abstractNumId w:val="23"/>
  </w:num>
  <w:num w:numId="4">
    <w:abstractNumId w:val="20"/>
  </w:num>
  <w:num w:numId="5">
    <w:abstractNumId w:val="14"/>
  </w:num>
  <w:num w:numId="6">
    <w:abstractNumId w:val="13"/>
  </w:num>
  <w:num w:numId="7">
    <w:abstractNumId w:val="16"/>
  </w:num>
  <w:num w:numId="8">
    <w:abstractNumId w:val="26"/>
  </w:num>
  <w:num w:numId="9">
    <w:abstractNumId w:val="22"/>
  </w:num>
  <w:num w:numId="10">
    <w:abstractNumId w:val="1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18"/>
  </w:num>
  <w:num w:numId="26">
    <w:abstractNumId w:val="15"/>
  </w:num>
  <w:num w:numId="2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250"/>
    <w:rsid w:val="000404B5"/>
    <w:rsid w:val="00042F32"/>
    <w:rsid w:val="000505D5"/>
    <w:rsid w:val="00052698"/>
    <w:rsid w:val="000563A1"/>
    <w:rsid w:val="00076282"/>
    <w:rsid w:val="00084AE6"/>
    <w:rsid w:val="000A3930"/>
    <w:rsid w:val="000A46DA"/>
    <w:rsid w:val="000C083B"/>
    <w:rsid w:val="000C6CE7"/>
    <w:rsid w:val="000D007C"/>
    <w:rsid w:val="000F5D79"/>
    <w:rsid w:val="00101F83"/>
    <w:rsid w:val="001051D0"/>
    <w:rsid w:val="00105C11"/>
    <w:rsid w:val="001215FC"/>
    <w:rsid w:val="00125CDC"/>
    <w:rsid w:val="00125D0E"/>
    <w:rsid w:val="001277AE"/>
    <w:rsid w:val="001349C1"/>
    <w:rsid w:val="001379B6"/>
    <w:rsid w:val="00143FF7"/>
    <w:rsid w:val="00151173"/>
    <w:rsid w:val="001514EA"/>
    <w:rsid w:val="00151EED"/>
    <w:rsid w:val="00153423"/>
    <w:rsid w:val="00154DF0"/>
    <w:rsid w:val="0015534E"/>
    <w:rsid w:val="00160176"/>
    <w:rsid w:val="00162B91"/>
    <w:rsid w:val="001879BE"/>
    <w:rsid w:val="00194699"/>
    <w:rsid w:val="00195A64"/>
    <w:rsid w:val="001B6714"/>
    <w:rsid w:val="001C0B7F"/>
    <w:rsid w:val="001C2D2F"/>
    <w:rsid w:val="001C403B"/>
    <w:rsid w:val="001C7965"/>
    <w:rsid w:val="001D0BC8"/>
    <w:rsid w:val="001D0E03"/>
    <w:rsid w:val="001E4FE0"/>
    <w:rsid w:val="001F7251"/>
    <w:rsid w:val="001F77A5"/>
    <w:rsid w:val="0020025E"/>
    <w:rsid w:val="00201BBD"/>
    <w:rsid w:val="00202AA9"/>
    <w:rsid w:val="0022517A"/>
    <w:rsid w:val="002269D5"/>
    <w:rsid w:val="00232D02"/>
    <w:rsid w:val="0023747C"/>
    <w:rsid w:val="002422C3"/>
    <w:rsid w:val="00254CC6"/>
    <w:rsid w:val="0028316C"/>
    <w:rsid w:val="00292FD7"/>
    <w:rsid w:val="002954FA"/>
    <w:rsid w:val="002A7C7F"/>
    <w:rsid w:val="002C1DA1"/>
    <w:rsid w:val="002C7020"/>
    <w:rsid w:val="002C7104"/>
    <w:rsid w:val="002D013E"/>
    <w:rsid w:val="002D4F8A"/>
    <w:rsid w:val="002E3791"/>
    <w:rsid w:val="002F58BE"/>
    <w:rsid w:val="0030031B"/>
    <w:rsid w:val="00302864"/>
    <w:rsid w:val="00305796"/>
    <w:rsid w:val="003137E0"/>
    <w:rsid w:val="00321249"/>
    <w:rsid w:val="00325289"/>
    <w:rsid w:val="00331707"/>
    <w:rsid w:val="003566B0"/>
    <w:rsid w:val="00357547"/>
    <w:rsid w:val="00363F09"/>
    <w:rsid w:val="00365015"/>
    <w:rsid w:val="00371E87"/>
    <w:rsid w:val="003737D0"/>
    <w:rsid w:val="00375F9A"/>
    <w:rsid w:val="00376BF0"/>
    <w:rsid w:val="00376FD5"/>
    <w:rsid w:val="00385D68"/>
    <w:rsid w:val="0039168F"/>
    <w:rsid w:val="00395AD4"/>
    <w:rsid w:val="003A15A7"/>
    <w:rsid w:val="003A7E51"/>
    <w:rsid w:val="003D1170"/>
    <w:rsid w:val="003D55B7"/>
    <w:rsid w:val="003E42B8"/>
    <w:rsid w:val="003F3A6C"/>
    <w:rsid w:val="003F5E1A"/>
    <w:rsid w:val="00400A51"/>
    <w:rsid w:val="004026A7"/>
    <w:rsid w:val="00425C92"/>
    <w:rsid w:val="00447DCB"/>
    <w:rsid w:val="0045278B"/>
    <w:rsid w:val="0047422A"/>
    <w:rsid w:val="004748F8"/>
    <w:rsid w:val="00475D8E"/>
    <w:rsid w:val="004812FF"/>
    <w:rsid w:val="004813F5"/>
    <w:rsid w:val="00481F27"/>
    <w:rsid w:val="00486944"/>
    <w:rsid w:val="00493C69"/>
    <w:rsid w:val="004A550F"/>
    <w:rsid w:val="004B0B49"/>
    <w:rsid w:val="004C0E85"/>
    <w:rsid w:val="004C1903"/>
    <w:rsid w:val="004C7B58"/>
    <w:rsid w:val="004D736A"/>
    <w:rsid w:val="004E09CD"/>
    <w:rsid w:val="004E20C5"/>
    <w:rsid w:val="004E2432"/>
    <w:rsid w:val="004F68A2"/>
    <w:rsid w:val="00503519"/>
    <w:rsid w:val="00503754"/>
    <w:rsid w:val="00516DF0"/>
    <w:rsid w:val="00526D9F"/>
    <w:rsid w:val="00527D6E"/>
    <w:rsid w:val="0053346B"/>
    <w:rsid w:val="00535D6E"/>
    <w:rsid w:val="00535DBE"/>
    <w:rsid w:val="005372A7"/>
    <w:rsid w:val="00540C4E"/>
    <w:rsid w:val="00546A21"/>
    <w:rsid w:val="00552CFE"/>
    <w:rsid w:val="00565620"/>
    <w:rsid w:val="005720CE"/>
    <w:rsid w:val="0057403C"/>
    <w:rsid w:val="00584BDE"/>
    <w:rsid w:val="00584D71"/>
    <w:rsid w:val="005A7236"/>
    <w:rsid w:val="005B40FE"/>
    <w:rsid w:val="005C379A"/>
    <w:rsid w:val="005C409E"/>
    <w:rsid w:val="005C7D9E"/>
    <w:rsid w:val="005D08F8"/>
    <w:rsid w:val="005D52A9"/>
    <w:rsid w:val="005D785E"/>
    <w:rsid w:val="005F1E59"/>
    <w:rsid w:val="005F35B6"/>
    <w:rsid w:val="00616157"/>
    <w:rsid w:val="00622CF7"/>
    <w:rsid w:val="00624667"/>
    <w:rsid w:val="00627EC8"/>
    <w:rsid w:val="006306EE"/>
    <w:rsid w:val="006343BC"/>
    <w:rsid w:val="00637846"/>
    <w:rsid w:val="00643FF4"/>
    <w:rsid w:val="00645595"/>
    <w:rsid w:val="006455C6"/>
    <w:rsid w:val="00645C7E"/>
    <w:rsid w:val="00652442"/>
    <w:rsid w:val="006574A6"/>
    <w:rsid w:val="00664ACC"/>
    <w:rsid w:val="0067291C"/>
    <w:rsid w:val="006731A2"/>
    <w:rsid w:val="00690B8B"/>
    <w:rsid w:val="0069527A"/>
    <w:rsid w:val="006A0790"/>
    <w:rsid w:val="006B1898"/>
    <w:rsid w:val="006B543A"/>
    <w:rsid w:val="006C088E"/>
    <w:rsid w:val="006C70DE"/>
    <w:rsid w:val="006E432A"/>
    <w:rsid w:val="006E5EC5"/>
    <w:rsid w:val="006F12D2"/>
    <w:rsid w:val="006F1D90"/>
    <w:rsid w:val="006F4292"/>
    <w:rsid w:val="006F4968"/>
    <w:rsid w:val="006F65B4"/>
    <w:rsid w:val="00701BA4"/>
    <w:rsid w:val="00711939"/>
    <w:rsid w:val="0071649C"/>
    <w:rsid w:val="00720DEE"/>
    <w:rsid w:val="007278C2"/>
    <w:rsid w:val="00731307"/>
    <w:rsid w:val="00740387"/>
    <w:rsid w:val="007522A4"/>
    <w:rsid w:val="007556A8"/>
    <w:rsid w:val="007566A0"/>
    <w:rsid w:val="0076004F"/>
    <w:rsid w:val="00762786"/>
    <w:rsid w:val="007900ED"/>
    <w:rsid w:val="007918BC"/>
    <w:rsid w:val="0079275D"/>
    <w:rsid w:val="00794A67"/>
    <w:rsid w:val="007A3157"/>
    <w:rsid w:val="007A4D40"/>
    <w:rsid w:val="007B0E3B"/>
    <w:rsid w:val="007B0F24"/>
    <w:rsid w:val="007B1D9E"/>
    <w:rsid w:val="007B6174"/>
    <w:rsid w:val="007B6FFF"/>
    <w:rsid w:val="007C337E"/>
    <w:rsid w:val="007D2BFD"/>
    <w:rsid w:val="007D335D"/>
    <w:rsid w:val="007D6682"/>
    <w:rsid w:val="007E1B30"/>
    <w:rsid w:val="007F1381"/>
    <w:rsid w:val="007F28E6"/>
    <w:rsid w:val="007F3910"/>
    <w:rsid w:val="007F59BC"/>
    <w:rsid w:val="00803C71"/>
    <w:rsid w:val="00803F83"/>
    <w:rsid w:val="008048EF"/>
    <w:rsid w:val="0080622B"/>
    <w:rsid w:val="008200FE"/>
    <w:rsid w:val="00821E3F"/>
    <w:rsid w:val="008332C5"/>
    <w:rsid w:val="00842651"/>
    <w:rsid w:val="00847148"/>
    <w:rsid w:val="00847890"/>
    <w:rsid w:val="00850411"/>
    <w:rsid w:val="00872EC8"/>
    <w:rsid w:val="00880C7A"/>
    <w:rsid w:val="0088301E"/>
    <w:rsid w:val="00885D1D"/>
    <w:rsid w:val="008905DD"/>
    <w:rsid w:val="0089382D"/>
    <w:rsid w:val="00895969"/>
    <w:rsid w:val="008A5A73"/>
    <w:rsid w:val="008B2E69"/>
    <w:rsid w:val="008B5701"/>
    <w:rsid w:val="008C33DB"/>
    <w:rsid w:val="008C7AEC"/>
    <w:rsid w:val="008E5800"/>
    <w:rsid w:val="008E748E"/>
    <w:rsid w:val="008F5B31"/>
    <w:rsid w:val="008F5F53"/>
    <w:rsid w:val="008F608D"/>
    <w:rsid w:val="009000B6"/>
    <w:rsid w:val="00902EFF"/>
    <w:rsid w:val="00905BB1"/>
    <w:rsid w:val="00923236"/>
    <w:rsid w:val="00923921"/>
    <w:rsid w:val="00923F56"/>
    <w:rsid w:val="00936955"/>
    <w:rsid w:val="00952689"/>
    <w:rsid w:val="009536BB"/>
    <w:rsid w:val="00953728"/>
    <w:rsid w:val="00960AD7"/>
    <w:rsid w:val="0096147C"/>
    <w:rsid w:val="00963CF5"/>
    <w:rsid w:val="00963DC2"/>
    <w:rsid w:val="0096624C"/>
    <w:rsid w:val="009846C6"/>
    <w:rsid w:val="0098520D"/>
    <w:rsid w:val="00987523"/>
    <w:rsid w:val="009878BD"/>
    <w:rsid w:val="00987B43"/>
    <w:rsid w:val="009A2A70"/>
    <w:rsid w:val="009A6C11"/>
    <w:rsid w:val="009B3151"/>
    <w:rsid w:val="009B6737"/>
    <w:rsid w:val="009C0A70"/>
    <w:rsid w:val="009C5246"/>
    <w:rsid w:val="009C6E89"/>
    <w:rsid w:val="009D274E"/>
    <w:rsid w:val="009D6442"/>
    <w:rsid w:val="009D77EE"/>
    <w:rsid w:val="009E2623"/>
    <w:rsid w:val="009E3E52"/>
    <w:rsid w:val="009E5E45"/>
    <w:rsid w:val="009E6111"/>
    <w:rsid w:val="009F1F4A"/>
    <w:rsid w:val="009F32C7"/>
    <w:rsid w:val="00A02CAC"/>
    <w:rsid w:val="00A23F2B"/>
    <w:rsid w:val="00A247CC"/>
    <w:rsid w:val="00A2648F"/>
    <w:rsid w:val="00A26506"/>
    <w:rsid w:val="00A42B71"/>
    <w:rsid w:val="00A60982"/>
    <w:rsid w:val="00A618AC"/>
    <w:rsid w:val="00AA2CA8"/>
    <w:rsid w:val="00AB01D7"/>
    <w:rsid w:val="00AB56A2"/>
    <w:rsid w:val="00AC2D89"/>
    <w:rsid w:val="00AD62B2"/>
    <w:rsid w:val="00AE33E9"/>
    <w:rsid w:val="00AF201F"/>
    <w:rsid w:val="00AF421F"/>
    <w:rsid w:val="00B050E1"/>
    <w:rsid w:val="00B0699A"/>
    <w:rsid w:val="00B101EC"/>
    <w:rsid w:val="00B10AD7"/>
    <w:rsid w:val="00B14707"/>
    <w:rsid w:val="00B223D9"/>
    <w:rsid w:val="00B270C0"/>
    <w:rsid w:val="00B30368"/>
    <w:rsid w:val="00B43FC6"/>
    <w:rsid w:val="00B56823"/>
    <w:rsid w:val="00B632F8"/>
    <w:rsid w:val="00B632FD"/>
    <w:rsid w:val="00B6379A"/>
    <w:rsid w:val="00B675FD"/>
    <w:rsid w:val="00B754E7"/>
    <w:rsid w:val="00B81E51"/>
    <w:rsid w:val="00B826E5"/>
    <w:rsid w:val="00B86060"/>
    <w:rsid w:val="00B872F6"/>
    <w:rsid w:val="00BA10BE"/>
    <w:rsid w:val="00BA5321"/>
    <w:rsid w:val="00BC1F12"/>
    <w:rsid w:val="00BC6B2D"/>
    <w:rsid w:val="00BD5521"/>
    <w:rsid w:val="00BE0ACB"/>
    <w:rsid w:val="00C13801"/>
    <w:rsid w:val="00C154DD"/>
    <w:rsid w:val="00C22A6C"/>
    <w:rsid w:val="00C354CD"/>
    <w:rsid w:val="00C4306C"/>
    <w:rsid w:val="00C51037"/>
    <w:rsid w:val="00C55474"/>
    <w:rsid w:val="00C55AED"/>
    <w:rsid w:val="00C629EB"/>
    <w:rsid w:val="00C64EDF"/>
    <w:rsid w:val="00C77025"/>
    <w:rsid w:val="00C80E6F"/>
    <w:rsid w:val="00C84BCF"/>
    <w:rsid w:val="00C9073A"/>
    <w:rsid w:val="00C92573"/>
    <w:rsid w:val="00CA5846"/>
    <w:rsid w:val="00CA6CB6"/>
    <w:rsid w:val="00CB3530"/>
    <w:rsid w:val="00CB4352"/>
    <w:rsid w:val="00CC0113"/>
    <w:rsid w:val="00CD532B"/>
    <w:rsid w:val="00CD6AA8"/>
    <w:rsid w:val="00CE1D9D"/>
    <w:rsid w:val="00D028ED"/>
    <w:rsid w:val="00D05F84"/>
    <w:rsid w:val="00D10FCA"/>
    <w:rsid w:val="00D30BBE"/>
    <w:rsid w:val="00D33EA1"/>
    <w:rsid w:val="00D51669"/>
    <w:rsid w:val="00D64C73"/>
    <w:rsid w:val="00D70FE5"/>
    <w:rsid w:val="00D76B92"/>
    <w:rsid w:val="00D81007"/>
    <w:rsid w:val="00D8425D"/>
    <w:rsid w:val="00D85B10"/>
    <w:rsid w:val="00D9187A"/>
    <w:rsid w:val="00D91A5B"/>
    <w:rsid w:val="00DA13B0"/>
    <w:rsid w:val="00DA5AAB"/>
    <w:rsid w:val="00DB6110"/>
    <w:rsid w:val="00DB707D"/>
    <w:rsid w:val="00DD44F2"/>
    <w:rsid w:val="00DD47BD"/>
    <w:rsid w:val="00DD54A1"/>
    <w:rsid w:val="00DF46A5"/>
    <w:rsid w:val="00E0165F"/>
    <w:rsid w:val="00E141F7"/>
    <w:rsid w:val="00E53F9C"/>
    <w:rsid w:val="00E610E1"/>
    <w:rsid w:val="00E618C5"/>
    <w:rsid w:val="00E61E6E"/>
    <w:rsid w:val="00E80BE8"/>
    <w:rsid w:val="00E81AC5"/>
    <w:rsid w:val="00E82156"/>
    <w:rsid w:val="00E85176"/>
    <w:rsid w:val="00E96275"/>
    <w:rsid w:val="00EA6CDB"/>
    <w:rsid w:val="00EB4174"/>
    <w:rsid w:val="00ED5BAA"/>
    <w:rsid w:val="00EE48FE"/>
    <w:rsid w:val="00EF1910"/>
    <w:rsid w:val="00F069C8"/>
    <w:rsid w:val="00F075F3"/>
    <w:rsid w:val="00F11BF5"/>
    <w:rsid w:val="00F22C64"/>
    <w:rsid w:val="00F24E47"/>
    <w:rsid w:val="00F264F7"/>
    <w:rsid w:val="00F3594F"/>
    <w:rsid w:val="00F3746C"/>
    <w:rsid w:val="00F46BAE"/>
    <w:rsid w:val="00F54F92"/>
    <w:rsid w:val="00F6662B"/>
    <w:rsid w:val="00F770BA"/>
    <w:rsid w:val="00F80AB6"/>
    <w:rsid w:val="00F83049"/>
    <w:rsid w:val="00F867C7"/>
    <w:rsid w:val="00F86C57"/>
    <w:rsid w:val="00FA1A37"/>
    <w:rsid w:val="00FA3617"/>
    <w:rsid w:val="00FB2952"/>
    <w:rsid w:val="00FE1983"/>
    <w:rsid w:val="00FE2BBE"/>
    <w:rsid w:val="00FF0842"/>
    <w:rsid w:val="00FF57AC"/>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ReportTemplate">
    <w:name w:val="Report Template"/>
    <w:uiPriority w:val="1"/>
    <w:qFormat/>
    <w:rsid w:val="00952689"/>
  </w:style>
  <w:style w:type="character" w:customStyle="1" w:styleId="ListParagraphChar">
    <w:name w:val="List Paragraph Char"/>
    <w:basedOn w:val="DefaultParagraphFont"/>
    <w:link w:val="ListParagraph"/>
    <w:uiPriority w:val="34"/>
    <w:locked/>
    <w:rsid w:val="00952689"/>
    <w:rPr>
      <w:rFonts w:ascii="Arial" w:hAnsi="Arial"/>
    </w:rPr>
  </w:style>
  <w:style w:type="character" w:customStyle="1" w:styleId="contextualspellingandgrammarerror">
    <w:name w:val="contextualspellingandgrammarerror"/>
    <w:basedOn w:val="DefaultParagraphFont"/>
    <w:rsid w:val="00952689"/>
  </w:style>
  <w:style w:type="character" w:customStyle="1" w:styleId="normaltextrun1">
    <w:name w:val="normaltextrun1"/>
    <w:basedOn w:val="DefaultParagraphFont"/>
    <w:rsid w:val="00952689"/>
  </w:style>
  <w:style w:type="character" w:customStyle="1" w:styleId="eop">
    <w:name w:val="eop"/>
    <w:basedOn w:val="DefaultParagraphFont"/>
    <w:rsid w:val="0095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42514754">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23074992">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057625698">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pickup@loca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ublications/lga-business-plan-2022-202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9" ma:contentTypeDescription="Create a new document." ma:contentTypeScope="" ma:versionID="557b277a98e8369e13aa23c670559b45">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82fd01aa046034950061dacae2bbe2f9"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90245-03EB-4B09-AA7F-14F6E34A6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bc33-cac5-4339-8453-a6f0988a6d5c"/>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3</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Emilia Peters</cp:lastModifiedBy>
  <cp:revision>6</cp:revision>
  <dcterms:created xsi:type="dcterms:W3CDTF">2022-11-03T14:00:00Z</dcterms:created>
  <dcterms:modified xsi:type="dcterms:W3CDTF">2022-11-04T14:58:00Z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ies>
</file>